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777F" w14:textId="56302D95" w:rsidR="00D07F22" w:rsidRPr="00B273AE" w:rsidRDefault="00B273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B273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Team Assignment 2 – Briefing Document</w:t>
      </w:r>
      <w:bookmarkStart w:id="0" w:name="_GoBack"/>
      <w:bookmarkEnd w:id="0"/>
    </w:p>
    <w:p w14:paraId="1031318E" w14:textId="77777777" w:rsidR="00B273AE" w:rsidRPr="00B273AE" w:rsidRDefault="00B273AE" w:rsidP="00B27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73A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The Challenge.</w:t>
      </w:r>
      <w:r w:rsidRPr="00B273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defines "where we are now" and is always either a problem or an opportunity.</w:t>
      </w:r>
    </w:p>
    <w:p w14:paraId="4A46C2E4" w14:textId="77777777" w:rsidR="00B273AE" w:rsidRPr="00B273AE" w:rsidRDefault="00B273AE" w:rsidP="00B27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73A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The Undesired Outcome</w:t>
      </w:r>
      <w:r w:rsidRPr="00B273AE">
        <w:rPr>
          <w:rFonts w:ascii="Times New Roman" w:eastAsia="Times New Roman" w:hAnsi="Times New Roman" w:cs="Times New Roman"/>
          <w:sz w:val="24"/>
          <w:szCs w:val="24"/>
          <w:lang w:eastAsia="en-CA"/>
        </w:rPr>
        <w:t>. This defines "where we don't want to be"--what will happen if the problem or opportunity is not addressed.</w:t>
      </w:r>
    </w:p>
    <w:p w14:paraId="17AF8869" w14:textId="77777777" w:rsidR="00B273AE" w:rsidRPr="00B273AE" w:rsidRDefault="00B273AE" w:rsidP="00B27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73A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The Desired Outcome.</w:t>
      </w:r>
      <w:r w:rsidRPr="00B273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defines "where we do want to be," which should obviously be better than the undesired outcome.</w:t>
      </w:r>
    </w:p>
    <w:p w14:paraId="4410E6FB" w14:textId="77777777" w:rsidR="00B273AE" w:rsidRPr="00B273AE" w:rsidRDefault="00B273AE" w:rsidP="00B27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73A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The Proposed Solution. </w:t>
      </w:r>
      <w:r w:rsidRPr="00B273AE">
        <w:rPr>
          <w:rFonts w:ascii="Times New Roman" w:eastAsia="Times New Roman" w:hAnsi="Times New Roman" w:cs="Times New Roman"/>
          <w:sz w:val="24"/>
          <w:szCs w:val="24"/>
          <w:lang w:eastAsia="en-CA"/>
        </w:rPr>
        <w:t>This defines what must be done to avoid the undesired outcome and achieve the desired one.</w:t>
      </w:r>
    </w:p>
    <w:p w14:paraId="577A05EC" w14:textId="77777777" w:rsidR="00B273AE" w:rsidRPr="00B273AE" w:rsidRDefault="00B273AE" w:rsidP="00B27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73A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The Risk Remover. </w:t>
      </w:r>
      <w:r w:rsidRPr="00B273AE">
        <w:rPr>
          <w:rFonts w:ascii="Times New Roman" w:eastAsia="Times New Roman" w:hAnsi="Times New Roman" w:cs="Times New Roman"/>
          <w:sz w:val="24"/>
          <w:szCs w:val="24"/>
          <w:lang w:eastAsia="en-CA"/>
        </w:rPr>
        <w:t>Why the proposed solution is likely to succeed and unlikely to fail.</w:t>
      </w:r>
    </w:p>
    <w:p w14:paraId="7F42074C" w14:textId="77777777" w:rsidR="00B273AE" w:rsidRPr="00B273AE" w:rsidRDefault="00B273AE" w:rsidP="00B27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73A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The Call to Action.</w:t>
      </w:r>
      <w:r w:rsidRPr="00B273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decision you want made that will put the solution into motion to achieve the desired outcome.</w:t>
      </w:r>
    </w:p>
    <w:p w14:paraId="231EE346" w14:textId="77777777" w:rsidR="00B273AE" w:rsidRPr="00B273AE" w:rsidRDefault="00B273AE" w:rsidP="00B27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73AE">
        <w:rPr>
          <w:rFonts w:ascii="Times New Roman" w:eastAsia="Times New Roman" w:hAnsi="Times New Roman" w:cs="Times New Roman"/>
          <w:sz w:val="24"/>
          <w:szCs w:val="24"/>
          <w:lang w:eastAsia="en-CA"/>
        </w:rPr>
        <w:t>Typically, each of the six sections consists of a single paragraph, which means you should be able to get the briefing document onto one single-spaced page. If the decision to be made is complex, each section might have two or three paragraphs.</w:t>
      </w:r>
    </w:p>
    <w:p w14:paraId="7301C739" w14:textId="77777777" w:rsidR="00B273AE" w:rsidRPr="00B273AE" w:rsidRDefault="00B273AE" w:rsidP="00B27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73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Important:</w:t>
      </w:r>
      <w:r w:rsidRPr="00B273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 not exceed three single-space pages using 12-point Times New Roman. One reason it's called a briefing document is that it must be, well, brief.</w:t>
      </w:r>
    </w:p>
    <w:p w14:paraId="11519F83" w14:textId="77777777" w:rsidR="00B273AE" w:rsidRDefault="00B273AE"/>
    <w:sectPr w:rsidR="00B27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728B"/>
    <w:multiLevelType w:val="multilevel"/>
    <w:tmpl w:val="294A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AE"/>
    <w:rsid w:val="00065401"/>
    <w:rsid w:val="00070350"/>
    <w:rsid w:val="0007643C"/>
    <w:rsid w:val="0008372F"/>
    <w:rsid w:val="00085B0F"/>
    <w:rsid w:val="00091D6A"/>
    <w:rsid w:val="000A32A3"/>
    <w:rsid w:val="000B5534"/>
    <w:rsid w:val="000C162C"/>
    <w:rsid w:val="000C302D"/>
    <w:rsid w:val="000C363D"/>
    <w:rsid w:val="000F3ADF"/>
    <w:rsid w:val="00130A5C"/>
    <w:rsid w:val="0018494C"/>
    <w:rsid w:val="001A59D2"/>
    <w:rsid w:val="001F309D"/>
    <w:rsid w:val="001F5385"/>
    <w:rsid w:val="00212D74"/>
    <w:rsid w:val="00225A3A"/>
    <w:rsid w:val="00226A53"/>
    <w:rsid w:val="00234550"/>
    <w:rsid w:val="00283F3D"/>
    <w:rsid w:val="0028401C"/>
    <w:rsid w:val="00287BF2"/>
    <w:rsid w:val="0029061E"/>
    <w:rsid w:val="0029615C"/>
    <w:rsid w:val="002A31F6"/>
    <w:rsid w:val="002A4861"/>
    <w:rsid w:val="002B1CCC"/>
    <w:rsid w:val="002C7B7B"/>
    <w:rsid w:val="002D58D1"/>
    <w:rsid w:val="0031419D"/>
    <w:rsid w:val="003253DB"/>
    <w:rsid w:val="003543FF"/>
    <w:rsid w:val="003639CA"/>
    <w:rsid w:val="00370488"/>
    <w:rsid w:val="00394505"/>
    <w:rsid w:val="003B6263"/>
    <w:rsid w:val="003D5FF2"/>
    <w:rsid w:val="0040532D"/>
    <w:rsid w:val="00406832"/>
    <w:rsid w:val="00431858"/>
    <w:rsid w:val="00456287"/>
    <w:rsid w:val="00456A94"/>
    <w:rsid w:val="00471B4D"/>
    <w:rsid w:val="004948A5"/>
    <w:rsid w:val="004A3DCF"/>
    <w:rsid w:val="004D4993"/>
    <w:rsid w:val="004E3060"/>
    <w:rsid w:val="00526A4F"/>
    <w:rsid w:val="00535D45"/>
    <w:rsid w:val="00561851"/>
    <w:rsid w:val="00577F1F"/>
    <w:rsid w:val="00590E2F"/>
    <w:rsid w:val="005969E4"/>
    <w:rsid w:val="005B4D8A"/>
    <w:rsid w:val="005C1DE6"/>
    <w:rsid w:val="005D6DA5"/>
    <w:rsid w:val="006027F9"/>
    <w:rsid w:val="00605236"/>
    <w:rsid w:val="00610675"/>
    <w:rsid w:val="0061168E"/>
    <w:rsid w:val="0064126B"/>
    <w:rsid w:val="00670762"/>
    <w:rsid w:val="006726E2"/>
    <w:rsid w:val="00692663"/>
    <w:rsid w:val="00692E5E"/>
    <w:rsid w:val="006C29A3"/>
    <w:rsid w:val="006E1354"/>
    <w:rsid w:val="00706610"/>
    <w:rsid w:val="00725422"/>
    <w:rsid w:val="00796A4F"/>
    <w:rsid w:val="007C1CFD"/>
    <w:rsid w:val="007D70AE"/>
    <w:rsid w:val="007E15C4"/>
    <w:rsid w:val="007F733B"/>
    <w:rsid w:val="00814642"/>
    <w:rsid w:val="00836674"/>
    <w:rsid w:val="00837034"/>
    <w:rsid w:val="00865592"/>
    <w:rsid w:val="00871ED7"/>
    <w:rsid w:val="00896ACB"/>
    <w:rsid w:val="008978B3"/>
    <w:rsid w:val="008C1EDA"/>
    <w:rsid w:val="008C4831"/>
    <w:rsid w:val="00923D68"/>
    <w:rsid w:val="00924F8C"/>
    <w:rsid w:val="00925501"/>
    <w:rsid w:val="00933ABD"/>
    <w:rsid w:val="009415C5"/>
    <w:rsid w:val="00943F6D"/>
    <w:rsid w:val="00962F63"/>
    <w:rsid w:val="00970A67"/>
    <w:rsid w:val="0099090B"/>
    <w:rsid w:val="00993594"/>
    <w:rsid w:val="009A50B1"/>
    <w:rsid w:val="009C48F1"/>
    <w:rsid w:val="009D71AE"/>
    <w:rsid w:val="009F2B73"/>
    <w:rsid w:val="00A26130"/>
    <w:rsid w:val="00A30989"/>
    <w:rsid w:val="00A3353A"/>
    <w:rsid w:val="00A51123"/>
    <w:rsid w:val="00A53939"/>
    <w:rsid w:val="00A555E4"/>
    <w:rsid w:val="00A65469"/>
    <w:rsid w:val="00A77CAE"/>
    <w:rsid w:val="00A91E0B"/>
    <w:rsid w:val="00AA3228"/>
    <w:rsid w:val="00AD14D6"/>
    <w:rsid w:val="00AE0BA0"/>
    <w:rsid w:val="00AF0EB0"/>
    <w:rsid w:val="00B01C8B"/>
    <w:rsid w:val="00B048EC"/>
    <w:rsid w:val="00B120C5"/>
    <w:rsid w:val="00B273AE"/>
    <w:rsid w:val="00B5119E"/>
    <w:rsid w:val="00B57C04"/>
    <w:rsid w:val="00B74F24"/>
    <w:rsid w:val="00B818A8"/>
    <w:rsid w:val="00BB3FFF"/>
    <w:rsid w:val="00BB6FAA"/>
    <w:rsid w:val="00BC6E96"/>
    <w:rsid w:val="00BD167C"/>
    <w:rsid w:val="00C0363A"/>
    <w:rsid w:val="00C108D3"/>
    <w:rsid w:val="00C12C36"/>
    <w:rsid w:val="00C14DCA"/>
    <w:rsid w:val="00C54326"/>
    <w:rsid w:val="00C97D09"/>
    <w:rsid w:val="00CA48E9"/>
    <w:rsid w:val="00CB22E1"/>
    <w:rsid w:val="00CB579D"/>
    <w:rsid w:val="00CB71CF"/>
    <w:rsid w:val="00CC3356"/>
    <w:rsid w:val="00CF4431"/>
    <w:rsid w:val="00CF5B05"/>
    <w:rsid w:val="00CF76F3"/>
    <w:rsid w:val="00D00C38"/>
    <w:rsid w:val="00D075DD"/>
    <w:rsid w:val="00D07F22"/>
    <w:rsid w:val="00D33EEF"/>
    <w:rsid w:val="00D52E98"/>
    <w:rsid w:val="00D5385A"/>
    <w:rsid w:val="00D96EEE"/>
    <w:rsid w:val="00DA093F"/>
    <w:rsid w:val="00DD1FDB"/>
    <w:rsid w:val="00DD728F"/>
    <w:rsid w:val="00DE5EFB"/>
    <w:rsid w:val="00DE6614"/>
    <w:rsid w:val="00DF08E0"/>
    <w:rsid w:val="00DF3F48"/>
    <w:rsid w:val="00DF48E5"/>
    <w:rsid w:val="00E24DA9"/>
    <w:rsid w:val="00E315BB"/>
    <w:rsid w:val="00E34B65"/>
    <w:rsid w:val="00E355E5"/>
    <w:rsid w:val="00E45479"/>
    <w:rsid w:val="00E67BE1"/>
    <w:rsid w:val="00E742A9"/>
    <w:rsid w:val="00E76552"/>
    <w:rsid w:val="00E92C45"/>
    <w:rsid w:val="00ED33A8"/>
    <w:rsid w:val="00EE7822"/>
    <w:rsid w:val="00F12268"/>
    <w:rsid w:val="00F20D12"/>
    <w:rsid w:val="00F238E5"/>
    <w:rsid w:val="00F8391F"/>
    <w:rsid w:val="00F928B9"/>
    <w:rsid w:val="00FC352E"/>
    <w:rsid w:val="00FF1D65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B6D3"/>
  <w15:chartTrackingRefBased/>
  <w15:docId w15:val="{4DCD0EFA-AD3A-493E-B42C-00C0231B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73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27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Yensen, Jack</dc:creator>
  <cp:keywords/>
  <dc:description/>
  <cp:lastModifiedBy>Yensen, Jack</cp:lastModifiedBy>
  <cp:revision>1</cp:revision>
  <dcterms:created xsi:type="dcterms:W3CDTF">2019-11-13T15:57:00Z</dcterms:created>
  <dcterms:modified xsi:type="dcterms:W3CDTF">2019-11-13T15:58:00Z</dcterms:modified>
</cp:coreProperties>
</file>